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192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Николаева Сергея Алексеевича, </w:t>
      </w:r>
      <w:r>
        <w:rPr>
          <w:rStyle w:val="cat-ExternalSystemDefinedgrp-4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Эверест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Style w:val="cat-PassportDatagrp-40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Николаев С.А., являясь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Эверест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по адресу: ХМАО-Югра, г. Нефтеюганск, ул. Сургутская, </w:t>
      </w:r>
      <w:r>
        <w:rPr>
          <w:rFonts w:ascii="Times New Roman" w:eastAsia="Times New Roman" w:hAnsi="Times New Roman" w:cs="Times New Roman"/>
          <w:sz w:val="26"/>
          <w:szCs w:val="26"/>
        </w:rPr>
        <w:t>2/6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eastAsia="Times New Roman" w:hAnsi="Times New Roman" w:cs="Times New Roman"/>
          <w:sz w:val="26"/>
          <w:szCs w:val="26"/>
        </w:rPr>
        <w:t>.06.2023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 С.А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 С.А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(расчета)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Эверест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Николаева Сергея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9rplc-7">
    <w:name w:val="cat-PassportData grp-39 rplc-7"/>
    <w:basedOn w:val="DefaultParagraphFont"/>
  </w:style>
  <w:style w:type="character" w:customStyle="1" w:styleId="cat-PassportDatagrp-40rplc-9">
    <w:name w:val="cat-PassportData grp-40 rplc-9"/>
    <w:basedOn w:val="DefaultParagraphFont"/>
  </w:style>
  <w:style w:type="character" w:customStyle="1" w:styleId="cat-ExternalSystemDefinedgrp-48rplc-10">
    <w:name w:val="cat-ExternalSystemDefined grp-48 rplc-10"/>
    <w:basedOn w:val="DefaultParagraphFont"/>
  </w:style>
  <w:style w:type="character" w:customStyle="1" w:styleId="cat-ExternalSystemDefinedgrp-49rplc-11">
    <w:name w:val="cat-ExternalSystemDefined grp-49 rplc-11"/>
    <w:basedOn w:val="DefaultParagraphFont"/>
  </w:style>
  <w:style w:type="character" w:customStyle="1" w:styleId="cat-UserDefinedgrp-50rplc-27">
    <w:name w:val="cat-UserDefined grp-50 rplc-27"/>
    <w:basedOn w:val="DefaultParagraphFont"/>
  </w:style>
  <w:style w:type="character" w:customStyle="1" w:styleId="cat-UserDefinedgrp-51rplc-43">
    <w:name w:val="cat-UserDefined grp-5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